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733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№86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3949-59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4 Сургутского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eastAsia="Times New Roman" w:hAnsi="Times New Roman" w:cs="Times New Roman"/>
          <w:sz w:val="28"/>
          <w:szCs w:val="28"/>
        </w:rPr>
        <w:t>И.П.Кравцова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ул. Салавата Юлаева, д. 13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>628449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правонарушении в отношении </w:t>
      </w:r>
    </w:p>
    <w:p>
      <w:pPr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Иванова Вла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Егоровича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Style w:val="cat-UserDefinedgrp-27rplc-1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Гл. 12 Кодекса Российской Федерации об административных правонарушениях,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 2 ст. 12.27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Иванову В.Е.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 Права понятны, ходатайств не поступило.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 В.Е.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д. 21 мкр. 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г.Лянтор,Сургутского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района,ХМАО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-Югры </w:t>
      </w:r>
      <w:r>
        <w:rPr>
          <w:rFonts w:ascii="Times New Roman" w:eastAsia="Times New Roman" w:hAnsi="Times New Roman" w:cs="Times New Roman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UserDefinedgrp-2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</w:t>
      </w:r>
      <w:r>
        <w:rPr>
          <w:rFonts w:ascii="Times New Roman" w:eastAsia="Times New Roman" w:hAnsi="Times New Roman" w:cs="Times New Roman"/>
          <w:sz w:val="28"/>
          <w:szCs w:val="28"/>
        </w:rPr>
        <w:t>ДТП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дорожно-транспортного происшествия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ПДД</w:t>
      </w:r>
      <w:r>
        <w:rPr>
          <w:rFonts w:ascii="Times New Roman" w:eastAsia="Times New Roman" w:hAnsi="Times New Roman" w:cs="Times New Roman"/>
          <w:sz w:val="28"/>
          <w:szCs w:val="28"/>
        </w:rPr>
        <w:t>, участником которого он являл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п.2.5 П</w:t>
      </w:r>
      <w:r>
        <w:rPr>
          <w:rFonts w:ascii="Times New Roman" w:eastAsia="Times New Roman" w:hAnsi="Times New Roman" w:cs="Times New Roman"/>
          <w:sz w:val="28"/>
          <w:szCs w:val="28"/>
        </w:rPr>
        <w:t>равил дорожного движения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В.Е.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не признал и пояснил </w:t>
      </w:r>
      <w:r>
        <w:rPr>
          <w:rFonts w:ascii="Times New Roman" w:eastAsia="Times New Roman" w:hAnsi="Times New Roman" w:cs="Times New Roman"/>
          <w:sz w:val="28"/>
          <w:szCs w:val="28"/>
        </w:rPr>
        <w:t>суду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</w:rPr>
        <w:t>31.05.2024 г. в 11:36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около д. 21 мкр.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г.Лянтор,Сургутского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района,ХМАО</w:t>
      </w:r>
      <w:r>
        <w:rPr>
          <w:rFonts w:ascii="Times New Roman" w:eastAsia="Times New Roman" w:hAnsi="Times New Roman" w:cs="Times New Roman"/>
          <w:sz w:val="28"/>
          <w:szCs w:val="28"/>
        </w:rPr>
        <w:t>-Югры упра</w:t>
      </w:r>
      <w:r>
        <w:rPr>
          <w:rFonts w:ascii="Times New Roman" w:eastAsia="Times New Roman" w:hAnsi="Times New Roman" w:cs="Times New Roman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UserDefinedgrp-2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>
        <w:rPr>
          <w:rStyle w:val="cat-UserDefinedgrp-29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действительно совершил наезд на автомобиль</w:t>
      </w:r>
      <w:r>
        <w:rPr>
          <w:rStyle w:val="cat-UserDefinedgrp-31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но не заметил этого , на следующий день перезвонил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UserDefinedgrp-30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все вопросы были решены , если бы увидел </w:t>
      </w:r>
      <w:r>
        <w:rPr>
          <w:rFonts w:ascii="Times New Roman" w:eastAsia="Times New Roman" w:hAnsi="Times New Roman" w:cs="Times New Roman"/>
          <w:sz w:val="28"/>
          <w:szCs w:val="28"/>
        </w:rPr>
        <w:t>повреждени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, то не покинул 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место совершения наезда.</w:t>
      </w:r>
    </w:p>
    <w:p>
      <w:pPr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Потерпевший </w:t>
      </w:r>
      <w:r>
        <w:rPr>
          <w:rStyle w:val="cat-UserDefinedgrp-32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предоставил заявление , настаивает на строгом наказании в отношении Иванова В.Е.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щими доказательствами:</w:t>
      </w:r>
    </w:p>
    <w:p>
      <w:pPr>
        <w:spacing w:before="0" w:after="0" w:line="317" w:lineRule="atLeast"/>
        <w:ind w:left="1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86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95550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составленного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 2 ст. 12.27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/л.д.2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инспектора ДПС </w:t>
      </w:r>
      <w:r>
        <w:rPr>
          <w:rStyle w:val="cat-UserDefinedgrp-33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/л.д.3/; сведениями о водителях и транспортных средствах, участвующих в ДТП /л.д.4/; схемой /л.д.6/;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/л.д.10-17/;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осмотра транспорта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Собранные по делу доказательства были оценены в совокупности с другими материалами дела об административном правонарушении в соответствии с 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 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исследовав, материалы административного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оставление водителем в нарушение Правил дорожного движения места дорожно-транспортного происшествия участником которого он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и подтверждается исследованными материалами дела.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В.Е.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ч.2 ст.12.27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ставление водителем в нарушение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 дорожного 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дорожно-транспортного происшествия, участником которого он являлся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дорожного движения Российской Федерации (утв. Постановление Совета Министров – Правительства Российской Федерации от 23 октября </w:t>
      </w:r>
      <w:r>
        <w:rPr>
          <w:rFonts w:ascii="Times New Roman" w:eastAsia="Times New Roman" w:hAnsi="Times New Roman" w:cs="Times New Roman"/>
          <w:sz w:val="28"/>
          <w:szCs w:val="28"/>
        </w:rPr>
        <w:t>1993 г</w:t>
      </w:r>
      <w:r>
        <w:rPr>
          <w:rFonts w:ascii="Times New Roman" w:eastAsia="Times New Roman" w:hAnsi="Times New Roman" w:cs="Times New Roman"/>
          <w:sz w:val="28"/>
          <w:szCs w:val="28"/>
        </w:rPr>
        <w:t>. № 1090), устанавливает единый порядок дорожного движения на всей территории Российской Федерации. Другие нормативные акты, касающиеся дорожного движения, должны основываться на требованиях Правил и не противоречить им.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правилах используются следующие основные понятия и термины: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Российской Федерации (утв. постановлением Совета Ми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нистров - Правительства РФ от 23 октября 1993 г. N 1090), устанавливают единый порядок до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рожного движения на всей территории Российской Федерации. Другие нормативные акты, кас</w:t>
      </w:r>
      <w:r>
        <w:rPr>
          <w:rFonts w:ascii="Times New Roman" w:eastAsia="Times New Roman" w:hAnsi="Times New Roman" w:cs="Times New Roman"/>
          <w:sz w:val="28"/>
          <w:szCs w:val="28"/>
        </w:rPr>
        <w:t>ающиеся дорожного движения, должны основываться на требованиях Правил и не противореч</w:t>
      </w:r>
      <w:r>
        <w:rPr>
          <w:rFonts w:ascii="Times New Roman" w:eastAsia="Times New Roman" w:hAnsi="Times New Roman" w:cs="Times New Roman"/>
          <w:sz w:val="28"/>
          <w:szCs w:val="28"/>
        </w:rPr>
        <w:t>ить им.</w:t>
      </w:r>
    </w:p>
    <w:p>
      <w:pPr>
        <w:spacing w:before="0" w:after="0"/>
        <w:ind w:left="65" w:firstLine="64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Правилах используются следующие основные понятия и термины: "Участник дорожного движения" - лицо, принимающее непосредственное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движения в качестве водителя, пешехода, пассажира транспортного средства.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2.3.2. Правил дорожного движения РФ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п. 2.5.Правил При </w:t>
      </w:r>
      <w:hyperlink w:anchor="sub_1001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дорожно-транспортном происшествии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водитель, причастный к нему, обязан: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</w:t>
      </w:r>
      <w:hyperlink w:anchor="sub_7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пункта 7.2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Правил, не перемещать предметы, имеющие отношение к происшествию;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для оказания первой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</w:t>
      </w:r>
      <w:r>
        <w:rPr>
          <w:rFonts w:ascii="Times New Roman" w:eastAsia="Times New Roman" w:hAnsi="Times New Roman" w:cs="Times New Roman"/>
          <w:sz w:val="28"/>
          <w:szCs w:val="28"/>
        </w:rPr>
        <w:t>или водительского удостоверения и регистрационного документа на транспортное средство) и возвратиться к месту происшествия;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освободить </w:t>
      </w:r>
      <w:hyperlink w:anchor="sub_1004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проезжую часть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движение других транспортных средств невозможно.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</w:t>
      </w:r>
      <w:r>
        <w:rPr>
          <w:rFonts w:ascii="Times New Roman" w:eastAsia="Times New Roman" w:hAnsi="Times New Roman" w:cs="Times New Roman"/>
          <w:sz w:val="28"/>
          <w:szCs w:val="28"/>
        </w:rPr>
        <w:t>происшествия;</w:t>
      </w:r>
      <w:r>
        <w:rPr>
          <w:rFonts w:ascii="Times New Roman" w:eastAsia="Times New Roman" w:hAnsi="Times New Roman" w:cs="Times New Roman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случившемся в полицию, записать фамилии и адреса очевидцев и ожидать прибытия сотрудников полиции.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ч.2 ст. 12.27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ставление водителем в нарушение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 дорожного 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дорожно-транспортного происшествия, участником которого он являлся, -влечет лишение права управления транспортными средствами на срок от одного года до полутора лет или административный арест на срок до пятнадцати суток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 отягчающим административную ответственность суд считает совершение однородного правонарушения повторно в течение года на основании ст. 4.3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критически относится к показаниям </w:t>
      </w:r>
      <w:r>
        <w:rPr>
          <w:rFonts w:ascii="Times New Roman" w:eastAsia="Times New Roman" w:hAnsi="Times New Roman" w:cs="Times New Roman"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считает , что он избрал </w:t>
      </w:r>
      <w:r>
        <w:rPr>
          <w:rFonts w:ascii="Times New Roman" w:eastAsia="Times New Roman" w:hAnsi="Times New Roman" w:cs="Times New Roman"/>
          <w:sz w:val="28"/>
          <w:szCs w:val="28"/>
        </w:rPr>
        <w:t>таой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 защиты.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показаниям потерпевшего </w:t>
      </w:r>
      <w:r>
        <w:rPr>
          <w:rFonts w:ascii="Times New Roman" w:eastAsia="Times New Roman" w:hAnsi="Times New Roman" w:cs="Times New Roman"/>
          <w:sz w:val="28"/>
          <w:szCs w:val="28"/>
        </w:rPr>
        <w:t>Молодцова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относится доверительно, они даны четко , последовательно и подтверждаются и согласуются всеми собранными доказательствами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 учитывает характер и степень опасности правонарушения, связанного с источником повышенной опасности,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мнение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потерпевшего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настаивавшего на </w:t>
      </w:r>
      <w:r>
        <w:rPr>
          <w:rFonts w:ascii="Times New Roman" w:eastAsia="Times New Roman" w:hAnsi="Times New Roman" w:cs="Times New Roman"/>
          <w:sz w:val="28"/>
          <w:szCs w:val="28"/>
        </w:rPr>
        <w:t>сторогом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наказании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В.Е.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приходит к выводу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ареста </w:t>
      </w:r>
      <w:r>
        <w:rPr>
          <w:rFonts w:ascii="Times New Roman" w:eastAsia="Times New Roman" w:hAnsi="Times New Roman" w:cs="Times New Roman"/>
          <w:sz w:val="28"/>
          <w:szCs w:val="28"/>
        </w:rPr>
        <w:t>на срок, предусмотренный санкцией данной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29.7-29.11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 :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Вла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имира Егоровича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 сроком на 2 (двое) суток.</w:t>
      </w:r>
    </w:p>
    <w:p>
      <w:pPr>
        <w:spacing w:before="0" w:after="6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</w:t>
      </w:r>
      <w:r>
        <w:rPr>
          <w:rFonts w:ascii="Times New Roman" w:eastAsia="Times New Roman" w:hAnsi="Times New Roman" w:cs="Times New Roman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В.Е.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специализированное учреждение для отбытия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28rplc-29">
    <w:name w:val="cat-UserDefined grp-28 rplc-29"/>
    <w:basedOn w:val="DefaultParagraphFont"/>
  </w:style>
  <w:style w:type="character" w:customStyle="1" w:styleId="cat-UserDefinedgrp-29rplc-31">
    <w:name w:val="cat-UserDefined grp-29 rplc-31"/>
    <w:basedOn w:val="DefaultParagraphFont"/>
  </w:style>
  <w:style w:type="character" w:customStyle="1" w:styleId="cat-UserDefinedgrp-31rplc-32">
    <w:name w:val="cat-UserDefined grp-31 rplc-32"/>
    <w:basedOn w:val="DefaultParagraphFont"/>
  </w:style>
  <w:style w:type="character" w:customStyle="1" w:styleId="cat-UserDefinedgrp-30rplc-34">
    <w:name w:val="cat-UserDefined grp-30 rplc-34"/>
    <w:basedOn w:val="DefaultParagraphFont"/>
  </w:style>
  <w:style w:type="character" w:customStyle="1" w:styleId="cat-UserDefinedgrp-32rplc-36">
    <w:name w:val="cat-UserDefined grp-32 rplc-36"/>
    <w:basedOn w:val="DefaultParagraphFont"/>
  </w:style>
  <w:style w:type="character" w:customStyle="1" w:styleId="cat-UserDefinedgrp-33rplc-41">
    <w:name w:val="cat-UserDefined grp-33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5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